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4"/>
        <w:gridCol w:w="1547"/>
        <w:gridCol w:w="62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pozywaj na sąd swego sługi, Gdyż nikt z żywych nie okaże się sprawiedliwy przed Tobą!*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4:17&lt;/x&gt;; &lt;x&gt;220 25:4&lt;/x&gt;; &lt;x&gt;230 14:3&lt;/x&gt;; &lt;x&gt;230 130:3&lt;/x&gt;; &lt;x&gt;250 7:20&lt;/x&gt;; &lt;x&gt;520 3:10&lt;/x&gt;; &lt;x&gt;550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2024-04-27T19:51:16Z</dcterms:modified>
</cp:coreProperties>
</file>