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wróg zawziął się* na mą duszę, Starł** na proch moje życie; Osadził mnie w ciemności, Jak tych, którzy dawno umarli.***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wróg prześladuje mą duszę, Ściera na proch moje życie, Wtrąca mnie w ciemności, Jak tych, którzy dawno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bowiem prześladuje moją duszę, powalił na ziemię moje życie; sprawił, że muszę mieszkać w ciemności jak dawno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prześladuje nieprzyjaciel duszę moję, potarł równo z ziemią żywot mój; sprawił to, że muszę mieszkać w ciemnościach, jako ci, którzy z dawna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przeszladował nieprzyjaciel duszę moję, poniżył na ziemi żywot mój. Posadził mię w ciemnych miejscach jako z dawna pomarłe.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nieprzyjaciel mnie prześladuje, moje życie wdeptał w ziemię, pogrążył mnie w ciemnościach jak dawno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prześladuje mnie, Miażdży na proch życie moje, Wtrąca mnie w ciemności, Jak tych, którzy dawno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bowiem prześladuje moją duszę, moje życie wdeptał w ziemię, pogrąża mnie w ciemnościach, jak dawno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mnie doścignął, postawił mi stopę na gardle; wtrąca mnie w ciemności jak dawno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 mnie bowiem mój nieprzyjaciel, życie moje do prochu poniżył, strącił mnie do ciemności, jak tych, którzy pomarli od dawna.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чим є людина, що Ти їй обявився, і людський син, що вшановуєш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wróg ściga mą duszę, do ziemi przygniata moje życie; wtrącił mnie w ciemnice, tak jak od dawna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bowiem ścigał moją duszę; życie moje przygniótł do samej ziemi. Przez niego mieszkam w ciemnych miejscach jak ci, którzy są martwi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zawziął się (l. prześladował ) MT G: prześladuje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Starł, ּ</w:t>
      </w:r>
      <w:r>
        <w:rPr>
          <w:rtl/>
        </w:rPr>
        <w:t>דִּכָא</w:t>
      </w:r>
      <w:r>
        <w:rPr>
          <w:rtl w:val="0"/>
        </w:rPr>
        <w:t xml:space="preserve"> (dikka’) 11QPs a(kor.) MT G (zob. &lt;x&gt;290 3:15&lt;/x&gt;) : Skruszył, </w:t>
      </w:r>
      <w:r>
        <w:rPr>
          <w:rtl/>
        </w:rPr>
        <w:t>דכך 11</w:t>
      </w:r>
      <w:r>
        <w:rPr>
          <w:rtl w:val="0"/>
        </w:rPr>
        <w:t>QPs a (zob. &lt;x&gt;230 44:20&lt;/x&gt;;&lt;x&gt;230 51:10&lt;/x&gt;).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2024-04-27T17:42:58Z</dcterms:modified>
</cp:coreProperties>
</file>