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3"/>
        <w:gridCol w:w="4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Trwoży* się we mnie me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też we mnie mój duch, Trwoży się we mnie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mój duch jest zdruzgotany we mnie, serce we mnie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ściśniony jest we mnie duch mój, a we wnętrznościach moich niszczeje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sfrasował się o mię duch mój, serce moje we mnie się strwożyło.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mnie duch mój omdlewa, serce we mnie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Omdlewa we mnie duch mój,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we mnie słabnie, serce w moim wnętrzu zamiera.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Wydaję ostatnie tchnienie, trwoży się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słabnie we mnie mój duch, trwoży się we mnie serce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Людина уподібнилася до марноти, її дні минають наче тінь.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wątpił we mnie mój duch, osłupiało me serce w moim wnętrzu.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mój omdlewa w moim wnętrzu; odrętwiałe jest we mnie serce moje.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Trwoży MT G: I trwoży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tłum. w sensie dokonanym: umęczył się we mnie mój duch, καὶ ἠκηδίασεν ἐπ᾽ ἐμὲ τὸ πνεῦμά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2024-04-27T16:18:15Z</dcterms:modified>
</cp:coreProperties>
</file>