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słyszeć o Twej łasce o poranku,* Ponieważ Tobie ufam! Wskaż mi drogę, którą mam iść, Bo ku Tobie wznoszę moją duszę!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30:6&lt;/x&gt;; &lt;x&gt;230 59:17&lt;/x&gt;; &lt;x&gt;230 90:14&lt;/x&gt;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2024-04-28T12:42:24Z</dcterms:modified>
</cp:coreProperties>
</file>