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Błogosławiony (niech będzie) JAHWE, moja skała** – Ten, który zaprawia moje ręce do walki,*** Moje**** palce do boju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niech będzie JAHWE, moja opoka — Ten, który zaprawia moje ręce do walki, A moje palce do boju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Błogosławiony JAHWE, moja skała, który zaprawia moje ręce do walki, a moje palce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Błogosławiony Pan, skała moja, który ćwiczy ręce moje do bitwy, a palce moje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przeciw Goliatowi. Błogosławiony JAHWE Bóg mój, który uczy ręce moje na bitwę, a palce moje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Pan - Opoka moja, On moje ręce zaprawia do walki, moje palce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Pan, skała moja! On zaprawia ręce moje do walki, Palce moje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moja opoka, który zaprawia moje ręce do walki i moje palce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moja skała! On zaprawia me ręce do walki, pięści moje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skała moja, który zaprawia ręce moje do bitwy, a palce moje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Похвала Давида. Піднесу Тебе вгору, мій Боже мій царю, і поблагословлю твоє імя на віки і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Wysławiony WIEKUISTY, moja Skała, który zaprawia moje ręce do walki, a moje palce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moja Skała, który przyucza moje ręce do walki, palce moje do boju;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 (szczególnie w części 1-11); zob. Ps 2, 18, 20, 21, 27, 35, 45, 72, 89, 101, 110, 118, 132. 11QPs a i 11QPs b pomija Dawidowy.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Moje MT G: A moje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2024-04-29T07:42:26Z</dcterms:modified>
</cp:coreProperties>
</file>