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niebiosa i zstąp! Dotknij gór —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twoich niebios i zstąp; dotknij gór, a będą dymić.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nakłoń niebios twoich, a zstąp; dotknij się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niebios twoich a zstąp, dotkni gór, a zakurzą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nachyl Twych niebios i zstąp, dotknij gór, by zadymiły,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nachyl niebiosa twoje i zstąp; Dotknij gór, niech zadymią!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uchyl niebios i zstąp, dotknij gór, 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 swe niebiosa i zstąp, JAHWE, gór dotknij, aby zadymiły!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Twoje niebiosa i zstąp, dotknij gór, a one dymić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Говоритимуть про величність слави твоєї святині і розкажуть про твої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skłoń Twe niebiosa i zstąp, dotknij gór niechaj zadymią.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nachyl swe niebiosa, by zstąpić; dotknij gór, by dymiły.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2024-04-28T21:27:13Z</dcterms:modified>
</cp:coreProperties>
</file>