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Zabłyśnij błyskawicą i rozprosz ich, Poślij swe strzały* i wpraw ich w zamieszanie!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7:13-14&lt;/x&gt;; &lt;x&gt;230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2024-04-28T20:35:34Z</dcterms:modified>
</cp:coreProperties>
</file>