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od potężnych wód —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wysokości; wybaw mnie i ocal z wielkich wód, z rąk cudzoziemców;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Ściągnij rękę swą z wysokości; wybaw mię, a wyrwij mię z wód wielkich, z ręki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rękę twoję z wysokości, wyrwi mię, a wybaw mię z wód wielkich i z ręki synów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Twoją z wysoka, wybaw mnie z wód wielkich i uwolnij z 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swą z wysokości, Wybaw mnie i ratuj z wód wielkich,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swoje ręce z wysoka, wybaw mnie i ocal z wód ogromnych, z rąk cudzoziemców!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wysoka, aby mnie ocalić, aby mnie wydobyć z wód ogromnych i z 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Twoją rękę z wysoka i wyrwij mnie, ocal mnie z wód przeogromnych, z rąk synów obcych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множества твоєї доброти виголосять і зрадіють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z wysokości Twoją rękę i mnie wybaw; ocal z wielkich powodzi oraz z ręki synów obczyzny;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swe ręce z wysokości; uwolnij mnie i wyratuj z wielu wód, z ręki cudzoziemców,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2024-04-28T21:23:29Z</dcterms:modified>
</cp:coreProperties>
</file>