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 z wysoka, Wyzwól mnie i wybaw mnie od potężnych wód* – z ręki cudzoziemców,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2024-04-29T04:39:06Z</dcterms:modified>
</cp:coreProperties>
</file>