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pieśń,* Zagram Ci na dziesięciostrunowej harfie!**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nową, Zagram Ci na dziesięciu strunach mojej harfy!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Boże, zaśpiewam tobie nową pieśń; będę ci śpiewał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lutni i harfy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pieśń nową tobie zaśpiewam; na lutni, i na instrumencie o dziesięciu stronach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zaśpiewam tobie, na arfie o dziesiąci stronach grać tobie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pieśń nową będę Ci śpiewał, grać Ci będę na harfie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Na harfie dziesięciostrunnej zagram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Ci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będę Ci śpiewał pieśń nową, zagram Tobie na dziesięciostrunnej lirze!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nową chcę Ci śpiewać, Boże, chcę Ci grać na harfie o dziesięciu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до всіх, і його щедрості на всіх його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nową pieśń, zanucę Ci przy lutni dziesięciostrunnej.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zaśpiewam ci pieśń nową. Zagram ci na instrumencie o dziesięciu strunach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33:3&lt;/x&gt;; &lt;x&gt;230 96:1&lt;/x&gt;; &lt;x&gt;230 98:1&lt;/x&gt;; &lt;x&gt;290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2024-04-28T23:06:30Z</dcterms:modified>
</cp:coreProperties>
</file>