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 i miłosierny jest JAHWE, Nieskory do gniewu, szczodry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litościwy, nieskory do gniewu i bardzo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 i miłosierny jest Pan, nierychły do gniewu, i 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Lutościwy i miłościwy JAHWE, cierpliwy a wielce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Pan jest łagodny i miłosierny, nieskory do gniewu i bardzo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Pan, Nierychły do gniewu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miłosierny, nieskory do gniewu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JAHWE i łaskawy, cierpliwy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miłosierny, nieskory do gniewu i łaski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випрамляє розбитих, Господь умудряє сліпців, Господь любить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jest BÓG, nieskory do gniewu i wielki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miłosierny, nieskory do gniewu i wielki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2024-05-05T17:31:25Z</dcterms:modified>
</cp:coreProperties>
</file>