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kto zamieszka w Twoim namiocie?** Kto się znajdzie na Twej świętej górze?***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Pierwszej Świątyni, może sprzed okresu Izajasza (por. &lt;x&gt;290 33:14-15&lt;/x&gt;).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43:3&lt;/x&gt;; &lt;x&gt;230 48:2&lt;/x&gt;; &lt;x&gt;230 87:1&lt;/x&gt;; &lt;x&gt;290 66:20&lt;/x&gt;; &lt;x&gt;360 2:1&lt;/x&gt;; &lt;x&gt;360 4:17&lt;/x&gt;; &lt;x&gt;450 8:3&lt;/x&gt;; &lt;x&gt;340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chodzi o świątynię i o górę Syjon (Jerozolimę).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2024-04-29T09:25:05Z</dcterms:modified>
</cp:coreProperties>
</file>