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swoim językiem,* Nie wyrządza zła swemu bliźniemu I nie rzuca obelg na swego sąsiada.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5/6HevPs brak: Nie obmawia swoim językiem.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2024-04-29T09:41:14Z</dcterms:modified>
</cp:coreProperties>
</file>