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w jego oczach – odrzucony, A bojących* się JAHWE ma w poważaniu. Choćby przysiągł coś na własną szkodę,** nie wycofa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względów dla nikczemnych, Ceni w ludziach bojaźń JAHWE, Dotrzymuje swej przysięgi, nawet gdy go to kosztuje,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przed którego oczami bezbożny jest wzgardzony, a który szanuje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boją PANA; kto, choć przysięga na własną niekorzyść, nie wycofuje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oczyma wzgardzony jest niezbożnik, ale tych, którzy się boją Pana, ma w uczciwości; który, choć przysięże z szkodą swoją, nie odmienia;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obrócony jest w oczach jego złośliwy, a bojących się JAHWE wysławia. Który przysięga bliźniemu swemu, a nie zdradza,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złoczyńcę uważa za godnego wzgardy, a szanuje tych, co się boją Pana; ten, kto dotrzymuje przysięgi, choćby z uszczerbkiem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czuje się wzgardzony i niegodny, A czci tych, którzy boją się Pana. Choćby złożył przysięgę na własną szkodę, nie zmieni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oczach godny pogardy jest złoczyńca, szanuje on tego, kto się boi JAHWE. Choćby przysiągł na własną niekorzyść, słowa danego dotrzyma.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Złoczyńcę uważa za nic, a szanuje bojących się JAHWE. Dotrzymuje przysięgi, nawet niekorzystnej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odtrąconego ma w pogardzie, ale tych, którzy się Jahwe boją, darzy szacunkiem; kto nie narusza przysięgi danej przyjacielowi,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немочі помножилися, після цього поспішили. Не зберу їхніх кривавих зборів, ані не згадаю їхніх імен моїми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jest wzgardzony w jego oczach, a bogobojnych szanuje; tego, kto przysięga na swoją szkodę i nie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oczach odrzucony jest każdy, kto zasługuje na wzgardę, lecz bojących się JAHWE darzy on szacunkiem. Przysiągł na swoją szkodę, nic jednak nie 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&lt;x&gt;230 128:1&lt;/x&gt;; &lt;x&gt;240 14:2&lt;/x&gt;; 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własną szkodę, </w:t>
      </w:r>
      <w:r>
        <w:rPr>
          <w:rtl/>
        </w:rPr>
        <w:t>לְהָרַע</w:t>
      </w:r>
      <w:r>
        <w:rPr>
          <w:rtl w:val="0"/>
        </w:rPr>
        <w:t xml:space="preserve"> (lehara‘): lub: bliźniemu swemu : </w:t>
      </w:r>
      <w:r>
        <w:rPr>
          <w:rtl/>
        </w:rPr>
        <w:t>לְהָרֵע</w:t>
      </w:r>
      <w:r>
        <w:rPr>
          <w:rtl w:val="0"/>
        </w:rPr>
        <w:t xml:space="preserve"> (leharea‘), τῷ πλησίον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2024-04-29T13:17:31Z</dcterms:modified>
</cp:coreProperties>
</file>