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pożerania* I do lwiątka siedzącego w ukryciu.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22:14&lt;/x&gt;; &lt;x&gt;230 57:5&lt;/x&gt;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2024-04-28T08:16:20Z</dcterms:modified>
</cp:coreProperties>
</file>