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zobaczę Twoje oblicze, Wstanę ze snu i 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sprawiedliwości ujrzę twe oblicze, a gdy się obudzę, nasycę się twoim podobieństwem.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sprawiedliwości oglądam oblicze twoje; gdy się ocucę, nasycony będę obrazem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sprawiedliwości pokażę się przed obliczem twoim nasycon będę, gdy się okaże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sprawiedliwości ujrzę Twe oblicze, powstając ze snu,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dzięki sprawiedliwości ujrzę oblicze twoje, Kiedy się obudzę, nasycę się widokiem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ujrzę Twe oblicze, a po przebudzeniu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uczciwie, więc będę dopuszczony przed Twe oblicze, zostanę nasycony, gdy objawi się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w mej sprawiedliwości, oglądać będę Twoje oblicze; gdy się przebudzę, sycić się będę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стріли і розсіяв їх і помножив блискавиці і нагнав на них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w prawości, zobaczę Twoje oblicze; po przebudzeniu nasycę się Twą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prawości będę oglądał twe oblicze; zadowolę się, gdy po przebudzeniu zobaczę twoją postać.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2024-04-28T03:46:47Z</dcterms:modified>
</cp:coreProperties>
</file>