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serce,* Odwiedziłeś (mnie) nocą, Poddałeś mnie próbie, (ale) nic nie znajdziesz: Postanowiłem, że moje wargi nie splamią się wykroczeniem.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&lt;x&gt;240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2024-04-27T18:51:53Z</dcterms:modified>
</cp:coreProperties>
</file>