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są moje kroki na Twoich szlakach, Nie pośliznęły się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2024-04-28T04:42:00Z</dcterms:modified>
</cp:coreProperties>
</file>