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7"/>
        <w:gridCol w:w="5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bezbożnymi, którzy mnie gnębią,* Zawziętymi wrogami, którzy mnie osaczają.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Chroń przed bezbożnymi, moimi gnębicielami, Przed zawziętymi wrogami, którzy chcą mnie osaczyć.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 niegodziwymi, którzy mnie gnębią,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wrogami mojej duszy, którzy mnie osaczyli.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twarzą niepobożnych, którzy mię niszczą, przed nieprzyjaciółmi duszy mojej, którzy mię ogarnęli.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oblicza niezbożnych, którzy mię utrapili.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występnymi, co gwałt mi zadają, przed śmiertelnymi wrogami, co otaczają mnie zewsząd.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bezbożnymi, którzy mnie gnębią, Nieprzyjaciółmi, którzy mnie zawzięcie osaczają.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bezbożnymi, którzy mnie gnębią, przed nieprzyjaciółmi, którzy mnie otaczają!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dala od bezbożnych, którzy mnie uciskają. Otoczyli mnie nieprzyjaciele,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bezbożnikami, którzy mnie uciskają, przed śmiertelnymi wrogami, którzy zewsząd przeciw mnie powstają.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Піднявся дим в його гніві, і огонь запалав від його лиця, вугілля від Нього загорілося.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ukryj mnie przed niegodziwymi, którzy mnie napadają; przed wrogami, co zawzięcie mnie otaczają.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niegodziwców, którzy mnie złupili. Nieprzyjaciele mojej duszy wciąż mnie osaczają.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przesłuchują 11QPs 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2024-04-27T17:20:04Z</dcterms:modified>
</cp:coreProperties>
</file>