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niebiosa i zstąpił – Gęsta ciemność pod Jego stopami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2024-05-01T06:33:56Z</dcterms:modified>
</cp:coreProperties>
</file>