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 z wysokości, pochwycił mnie, Wyciągnął mnie z najgroźniejszych* wód.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potężnych, głębokich.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2024-05-01T12:30:49Z</dcterms:modified>
</cp:coreProperties>
</file>