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Wyratował, gdyż znalazł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JAHWE według mojej sprawiedliwości, oddał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mię na przestrzeństwo; wyrwał mię, iż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przestrzeństwo, zbawił mię, iż mię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na miejsce przestronne; ocala, bo mnie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ocalił, bo mnie szczerze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wyprowadził na miejsce przestronne, wybawił mnie, gdyż we mnie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mnie na miejsce przestronne i 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przestronność i mnie wybawił, gdyż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mnie stosownie do mej prawości; odpłaca mi stosownie do czystości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2024-05-01T01:23:16Z</dcterms:modified>
</cp:coreProperties>
</file>