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wziął pod uwagę moją sprawiedliwość, Postąpił stosownie do czystości mych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mi Pan według sprawiedliwości mojej; według czystości rąk moich oddał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odda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moją sprawiedliwość, odpłaca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mi Pan według sprawiedliwości mojej, Oddał mi według czystości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nagrodził według mojej sprawiedliwości, zwrócił mi według czystość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wynagrodził za moją sprawiedliwość, za czystość moich rąk mi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nagrodę według mej sprawiedliwości, odpłacił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mnie wynagradza według mojej sprawiedliwości, odpłaca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2024-05-01T10:19:13Z</dcterms:modified>
</cp:coreProperties>
</file>