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aby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nienaganny, Dbałem, by nie popełnić przewinienia,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mi JAHWE według mojej sprawiedliwości,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byłem szczerym przed nim, a strzegłem się od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niepokalanym z nim, i będę się strzegł od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jestem wobec Niego bez skazy i wystrzegam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niegodziwości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się ustrzegłem przed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doskonały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 wobec Niego nienagannie i wystrzegałem się wszelkiego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jestem Jemu oddany i wystrzegam się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niechaj mi odpłaci stosownie do mej prawości, stosownie do czystości moich rąk przed jego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2024-04-30T23:09:59Z</dcterms:modified>
</cp:coreProperties>
</file>