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wiernym* ** obchodzisz się wiernie, Z człowiekiem nienagannym – nienagannie.***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świętym, bogobojnym,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4:4&lt;/x&gt;; &lt;x&gt;230 12:2&lt;/x&gt;; &lt;x&gt;230 16:10&lt;/x&gt;; &lt;x&gt;230 31:24&lt;/x&gt;; &lt;x&gt;230 37:28&lt;/x&gt;; &lt;x&gt;230 86:2&lt;/x&gt;; &lt;x&gt;230 97:10&lt;/x&gt;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2024-04-30T21:59:37Z</dcterms:modified>
</cp:coreProperties>
</file>