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stawiam czoła* drużynie, Dzięki mojemu Bogu przeskakuję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mogę rozbić całą wrogą drużynę, Z moim Bogiem pokonam każdy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doskonała, słowo JAHWE w ogniu wypróbowane. Tarczą jest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tobą przebiłem się przez wojsko, a z Bogiem moim przeskoczyłem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 cię będę wyrwan z pokusy a w Bogu moim przestąpię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zdobywam wały, mur przeskakuję dzięki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tobą rozbijam drużynę, A z Bogiem moim przesadzam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bowiem przebijam się przez zbrojne szeregi, z moim Bogiem pokonuję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Twoją pomocą zdobywam umocnienia, dzięki mojemu Bogu mogę mur przeskoczyć.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przebijam się przez szeregi, z pomocą Boga mojego zdobywam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Tobie przełamię szyki i w mym prawdziwym Bogu przestąpię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prawdziwego Boga, droga jego jest doskonała; wypowiedź JAHWE odznacza się czystością. Tarczą jest on dla wszystkich,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rozbijam drużynę.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2024-05-01T11:57:37Z</dcterms:modified>
</cp:coreProperties>
</file>