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Tobie stawiam czoła* drużynie, Dzięki mojemu Bogu przeskakuję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rozbijam drużynę.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2024-05-01T00:51:39Z</dcterms:modified>
</cp:coreProperties>
</file>