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0"/>
        <w:gridCol w:w="6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Bóg! Doskonała* Jego droga,** Słowa JAHWE – wypróbowane.*** On jest tarczą wszystkich, którzy w Nim szukają schronienia.****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nienaganna.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32:4&lt;/x&gt;; &lt;x&gt;340 4:34&lt;/x&gt;; &lt;x&gt;730 15:3&lt;/x&gt;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12:7&lt;/x&gt;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30:5&lt;/x&gt;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2024-04-30T21:18:42Z</dcterms:modified>
</cp:coreProperties>
</file>