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Bóg, który przepasuje mnie mocą i doskonałą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Bóg, oprócz Pana? a kto opoką,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Bogiem oprócz JAHWE abo który Bóg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Pana? Lub któż jest opoką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jest Bogiem oprócz Pana? Kto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Bogiem, prócz JAHWE, i kto opoką,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kto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oprócz WIEKUISTEGO; kto Opoką, oprócz prawdziwego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prawdziwy Bóg mocno mnie przepasuje energią życiową, on też zapewni doskonałość mojej drodze,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2024-05-01T07:21:21Z</dcterms:modified>
</cp:coreProperties>
</file>