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mam moc do walki I przeciwników powalonych.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Zmuszałeś moich wrogów do ucieczki, abym wykorzenił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mię opasał mocą ku bitwie; powstawających przeciwko mnie obaliłeś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opasałeś mię mocą na wojnę i przekinąłeś powstające przeciwko mnie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mnie przepasujesz do bitwy, sprawiasz, że przeciwnicy gną się pode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boju, Przeciwników moich rzuciłeś pode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Uzbrajasz mnie mocą do walki, ugiąłeś przede mną tych, którzy przeciw mnie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przepasałeś mnie mocą do walki, powaliłeś przede mną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boju, ugiąłeś pode mną tych, którzy przeciw mnie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boju opasałeś mnie mocą, powaliłeś pode mnie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moich nieprzyjaciół – dasz mi ich kark; a tych, którzy mnie zawzięcie nienawidzą, zmuszę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2024-05-01T11:15:40Z</dcterms:modified>
</cp:coreProperties>
</file>