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o pomoc, lecz nie było wybawcy, (Wzywali) JAHWE, lecz im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2024-05-01T05:59:10Z</dcterms:modified>
</cp:coreProperties>
</file>