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jak proch na wietrze, Zmiotę jak błoto z 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ich na proch i zostawię wichurze, Zmiotę jak błoto z 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Wyzwoliłeś mnie od kłótni ludzkich, ustanowiłeś mnie głową narodów. Będzie mi służył lud,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potarłem ich, jako proch od wiatru; jako błoto na ulicach podeptałem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je, jako proch przed wiatrem, jako błoto na ulicy wygładzę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proch na wietrze ich rozrzucę, zdepczę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Usunąłem ich jak błoto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Zmiażdżę i rozsypię ich jak proch na wietrze, usunę jak błoto uliczne.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proch na wietrze, pozbyłem się jak ulicznego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 ich jak pył rzucony na wiatr, jak błoto uliczne zdeptałem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starłem ich jak proch na przedzie wiatru, rozrzuciłem jak błoto 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ocalisz mnie od wyrzutów ze strony ludu. Ustanowisz mnie głową narodów. Lud, którego nie znałem – ci będą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2024-05-01T00:45:46Z</dcterms:modified>
</cp:coreProperties>
</file>