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powrozy śmierci,* Przestraszyły potoki niegodziwości,**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bezwartościowości, </w:t>
      </w:r>
      <w:r>
        <w:rPr>
          <w:rtl/>
        </w:rPr>
        <w:t>בְלִּיַעַל</w:t>
      </w:r>
      <w:r>
        <w:rPr>
          <w:rtl w:val="0"/>
        </w:rPr>
        <w:t xml:space="preserve"> (Beli‘al), tłum. też: strumienie Beliala, w kont. podobieństw do ugar. mitu o Baalu, Mocie i Jamie; bezprawia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22:10&lt;/x&gt;; &lt;x&gt;230 32:6&lt;/x&gt;; &lt;x&gt;230 42:8&lt;/x&gt;; &lt;x&gt;230 66:12&lt;/x&gt;; &lt;x&gt;230 69:2&lt;/x&gt;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2024-05-01T04:11:40Z</dcterms:modified>
</cp:coreProperties>
</file>