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6"/>
        <w:gridCol w:w="6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JAHWE, będę Cię sławił wśród narodów, Śpiewał na cześć Twojego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2024-05-01T09:25:32Z</dcterms:modified>
</cp:coreProperties>
</file>