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 —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utrapieniu wzywałem JAHWE i wołałem do mego Boga. Ze swojej świątyni usłyszał mój głos, a moje wołanie dotarło przed jego oblicze, do jego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 były,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otchłani otoczyły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Szeolu, skrępowały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oplatały mnie więzy Szeolu, 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як жених, що виходить з своєї світлиці, зрадіє наче велетень, щоб бігти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piekielne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udręce swej wzywałem JAHWE i do Boga mego wołałem o pomoc. Ze swej świątyni usłyszał mój głosi moje wołanie przed nim o pomoc dotarło teraz do jego 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2024-05-01T01:17:33Z</dcterms:modified>
</cp:coreProperties>
</file>