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gór, Zachwiały się, bo rozgniewał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zadrżała, zatrzęsła się ziemia, Góry ruszyły się w swoich posadach, Przeszedł je dreszcz,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nozdrzy unosił się dym, z jego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buchnął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trawiący, węgle zapaliły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ziemia wzruszyła i zadrżała, a fundamenty gór zatrząsnęły się, i wzruszyły się od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Wzruszyła się i zadrżała ziemia, fundamenty gór zatrwożyły się i poruszyły się, iż się rozgniewał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Zatrzęsła się i zadrżała ziemia, góry poruszyły się w posadach, zatrzęsły się,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 i zatrzęsła się, A posady gór się zachwiały... Zadrżały, bo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góry zatrzęsły się w posadach i poruszyły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podstawy gór się poruszyły, zatrzęsły się, bo Bóg 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się i zadrżała ziemia, podstawy gór zatrzęsły się i zachwiały, bo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закон непорочний, він повертає душі. Господне свідчення вірне, воно мудрими робить немовлят.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zapłonął gniewem, wstrząsnęła się i zadrżała ziemia, wstrząsnęły się oraz chwieją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wzniósł się z jego nozdrzy, a ogień z jego ust wciąż pożerał; zapaliły się od niego węgle.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2024-05-01T12:14:00Z</dcterms:modified>
</cp:coreProperties>
</file>