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 i zatrzęsła się ziemia,* Poruszyły się posady gór, Zachwiały się, bo rozgniewał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&lt;x&gt;50 33:2-3&lt;/x&gt;; &lt;x&gt;70 5:4-5&lt;/x&gt;;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2024-04-30T21:18:17Z</dcterms:modified>
</cp:coreProperties>
</file>