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bojaźniąI cieszcie się* z 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Cieszcie się, lecz 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w bojaźni, a rozradujcie się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a radujcie się mu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 i weselcie się, Z drżeniem złóżcie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bojaźni, radujcie się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uwielbiajcie Go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i całujcie z drżeniem Jego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Послужіть Господеві в страсі і радійте йому з тремтінням.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BOGU w bojaźni oraz radujcie się w 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ze drżeniem.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Opamiętajcie się z drżeniem.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2:12&lt;/x&gt;; &lt;x&gt;650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2024-05-03T01:55:54Z</dcterms:modified>
</cp:coreProperties>
</file>