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0"/>
        <w:gridCol w:w="2148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bojaźniąI cieszcie się* z drżeniem,**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Opamiętajcie się z drżeniem.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2:12&lt;/x&gt;; &lt;x&gt;650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2024-05-14T21:39:12Z</dcterms:modified>
</cp:coreProperties>
</file>