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Synowi,* aby się nie rozgniewałI abyście nie zgubili drogi,Gdyż łatwo rozpala się Jego gniew.Szczęśliwi wszyscy, którzy w Nim szukają schronienia!**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się nie rozgniewał, A wy, abyście przez to nie zgubili drogi! Gdyż Jego gniew wywołać nietrudno, Szczęście zaś sprzyja tym wszystkim,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by się nie rozgniewał i abyście nie zginęli w drodze, gdyby jego gniew choć trochę się zapalił. Błogosławieni wszyscy,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by się snać nie rozgniewał, i zginęlibyście w drodze, gdyby się najmniej zapaliła popędliwość jego. Błogosławieni wszyscy,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Chwyćcie się nauki, by się kiedy nie rozgniewał Pan i nie poginęliście z drogi sprawiedliwej,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stopy z drżeniem całujcie, bo zapłonie gniewem i poginiecie w drodze, gdyż gniew Jego prędko wybucha. Szczęśliwi wszyscy, co w Nim szukają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rozgniewał i abyście nie zgubili drogi, Bo łatwo płonie gniewem. Szczęśliwi wszyscy, którzy 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Ucałujcie Syna, aby się nie rozgniewał i abyście nie zginęli w drodze, bo łatwo Go rozgniewać! Szczęśliwi wszyscy, którzy szukają w Nim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szczery hołd, aby się nie rozgniewał, bo zginiecie w drodze, gdyż szybko wybucha gniewem. Szczęśliwi wszyscy, którzy 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 się unieść gniewem, a wtedy droga wasza doprowadzi was do zguby. Zaprawdę, łatwo może zapłonąć gniewem! Błogosławieni wszyscy, którzy u Niego szukają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напімнення, щоб часом Господь не розгнівався і ви не згинули з праведної дороги. Коли нагло загориться його гнів, блаженні всі,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hołd Synowi, aby się nie gniewał i byście nie zmylili drogi; gdyż łatwo zapłonie jego gniew. Szczęśliwi, co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żeby On się nie rozsierdził i żebyście nie zginęli z drogi, bo jego gniew łatwo się zapala. Szczęśliwi są wszyscy,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Pocałujcie Syna; (2) Pocałujcie szczerze. Przysłówek szczerze, aram. ּ</w:t>
      </w:r>
      <w:r>
        <w:rPr>
          <w:rtl/>
        </w:rPr>
        <w:t>בַר</w:t>
      </w:r>
      <w:r>
        <w:rPr>
          <w:rtl w:val="0"/>
        </w:rPr>
        <w:t xml:space="preserve"> (bar), czyli: syn, można by na gruncie hbr. potraktować jako przymiotnik czysto (zob. &lt;x&gt;230 24:4&lt;/x&gt;;&lt;x&gt;230 73:1&lt;/x&gt;). Być może autor użył aram. określenia syn, ponieważ swą wypowiedź kieruje do obcych narodów. Hbr. </w:t>
      </w:r>
      <w:r>
        <w:rPr>
          <w:rtl/>
        </w:rPr>
        <w:t>נָׁשַק</w:t>
      </w:r>
      <w:r>
        <w:rPr>
          <w:rtl w:val="0"/>
        </w:rPr>
        <w:t xml:space="preserve"> (naszaq), czyli: pocałować, odnosi się met. do składania hołdu (&lt;x&gt;90 10:1&lt;/x&gt;; &lt;x&gt;350 13:2&lt;/x&gt;). W tekście zatem może chodzić o szczery hołd.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którzy szukają Jego ochrony.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5:12-13&lt;/x&gt;; &lt;x&gt;230 31:17-20&lt;/x&gt;; &lt;x&gt;230 34:212&lt;/x&gt;; &lt;x&gt;230 54:9&lt;/x&gt;; &lt;x&gt;240 16:20&lt;/x&gt;; &lt;x&gt;290 30:18&lt;/x&gt;; 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2024-05-02T20:31:54Z</dcterms:modified>
</cp:coreProperties>
</file>