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ziemi,Również książęta zmówili się razemPrzeciwko JAHWE i Jego Pomazańcowi:*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2024-05-02T18:23:01Z</dcterms:modified>
</cp:coreProperties>
</file>