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Niech cię wysłucha JAHWE w dniu utrapienia, niech cię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 odpowie w dniu udręki. Niech cię chroni imię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2024-05-19T02:21:21Z</dcterms:modified>
</cp:coreProperties>
</file>