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8"/>
        <w:gridCol w:w="2264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byków, Obległy mnie rozhukane buhaje Baszanu.*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stado byków, Obległy mnie wściekłe buhaje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swe paszcze jak lew drapieżny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Obtoczyło mię mnóstwo cielców; byki z Basan obległy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Obtoczyli mię cielcy mnodzy, bycy tłuści obiegli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 mnie mnóstwo cielców, osaczają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Obległy mnie byki Baszanu...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Stado cielców mnie otacza, okrążyły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bawoły Baszanu mnie osaczyły.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stado cielców, osaczyły mnie bawoły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Otoczyła mnie gromada byków, oblegli mnie mocarze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swoje paszcze niczym lew, który rozszarpuje i ryczy.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&lt;x&gt;330 39:18&lt;/x&gt;; &lt;x&gt;370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2024-04-29T13:03:00Z</dcterms:modified>
</cp:coreProperties>
</file>