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moją duszę od miecza, Od psich łap moje jedyne (dobro)!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2024-04-29T13:30:23Z</dcterms:modified>
</cp:coreProperties>
</file>