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moja pieśń pochwalna w wielkim zgromadzeniu.* Moje śluby spełnię wobec tych, którzy odnoszą się do Niego z bojaźnią.**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35:18&lt;/x&gt;; &lt;x&gt;230 68:27&lt;/x&gt;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50:14&lt;/x&gt;; &lt;x&gt;230 61:9&lt;/x&gt;; &lt;x&gt;230 66:13&lt;/x&gt;; &lt;x&gt;230 116:14&lt;/x&gt;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2024-04-29T08:30:18Z</dcterms:modified>
</cp:coreProperties>
</file>