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królestwo, On panuje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 i oddawać mu pokłon, upadną przed jego obliczem wszyscy, którzy zstępują w proch, którzy nie mogą swej duszy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Pańskie jest królestwo, a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PANSKIE jest królestwo i on będzie panował nad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władza królewska należy do Pana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władza królewska i panowanie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królowanie należy do JAHWE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królowanie, On jest władcą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WIEKUISTEMU należy się królowanie i władztwo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zamożni ziemi będą jeść i oddadzą pokłon; zegną się przed nim wszyscy, którzy zstępują do prochu, i żaden swej duszy nie zachowa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2024-04-29T09:17:40Z</dcterms:modified>
</cp:coreProperties>
</file>