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Nasienie będzie Mu służyć, Będzie opowiadane o Panu przyszłemu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2024-04-29T15:55:06Z</dcterms:modified>
</cp:coreProperties>
</file>