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ich ratowałeś, Tobie zaufali i nie doznali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ich ratowałeś, Tobie zaufali i nie spotkał ich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a nie człowiekiem, pośmiewiskiem ludzi i wzgardą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wołali, a wybawieni są; w tobie nadzieję mieli, a nie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zbawieni są, w tobie nadzieję mieli, a nie są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ratowałeś ich, Tobie zaufali i nie zawiedli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ocaleni,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Ciebie, i zostali ocaleni, zawierzyli Tobie, i nie doznali zawodu.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милосердя гнатиметься за мною всі дні мого життя, і моє поселення в господньому домі на довжину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wołali, więc byli ocaleni; Tobie ufali, zatem nie byli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a nie człowiekiem, dla ludzi obelgą i godnym wzgardy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&lt;x&gt;230 31:2&lt;/x&gt;; &lt;x&gt;290 49:23&lt;/x&gt;; &lt;x&gt;520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2024-04-29T12:27:33Z</dcterms:modified>
</cp:coreProperties>
</file>