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robakiem,* nie człowiekiem, Pośmiewiskiem ludzi oraz wzgardą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Jestem robakiem, nie człowiekiem, Pośmiewiskiem dla ludzi, wzgardzonym przez ogół.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mnie widzą, szydzą ze mnie, wykrzywiają usta, potrząsają głową,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robak, a nie człowiek: pośmiewisko ludzkie,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robak, a nie człowiek, pośmiewisko ludzkie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robak, a nie człowiek, pośmiewisko ludzkie i wzgardzony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 nie człowiekiem, Hańbą ludzi i wzgardą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nie człowiekiem, pośmiewiskiem ludzi, wzgardą dla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wyszydzonym przez ludzi i przez lud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robak jestem, a nie człowiek, pośmiewisko ludzi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jestem robakiem, a nie mężem, pośmiewiskiem ludzi i wzgardą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naigrawają się ze mnie; szeroko otwierają usta, kiwają głową: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25:6&lt;/x&gt;; &lt;x&gt;290 41:14&lt;/x&gt;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2024-04-29T11:05:55Z</dcterms:modified>
</cp:coreProperties>
</file>