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robakiem,* nie człowiekiem, Pośmiewiskiem ludzi oraz wzgardą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25:6&lt;/x&gt;; &lt;x&gt;290 41:14&lt;/x&gt;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2024-04-29T10:24:44Z</dcterms:modified>
</cp:coreProperties>
</file>